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go nie pokona, uderzył* go w staw biodrowy i zwichnął, przy mocowaniu się z nim, staw biodrowy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dotknął, zranił l. sięgnął, </w:t>
      </w:r>
      <w:r>
        <w:rPr>
          <w:rtl/>
        </w:rPr>
        <w:t>וַּיִּגַע</w:t>
      </w:r>
      <w:r>
        <w:rPr>
          <w:rtl w:val="0"/>
        </w:rPr>
        <w:t xml:space="preserve"> (wajjigga‘), pod. &lt;x&gt;10 32:32&lt;/x&gt;.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2024-05-16T20:11:13Z</dcterms:modified>
</cp:coreProperties>
</file>