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Jakub: Powiedz mi, proszę, (jak brzmi) twoje imię? I odpowiedział: Dlaczego mnie pytasz o moje imię? I błogosławił mu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2024-05-16T18:07:19Z</dcterms:modified>
</cp:coreProperties>
</file>