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powiecie mojemu panu Ezawowi: To mówi twój sługa Jakub: Przebywałem u Labana i gościłem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ich, polecił: Tak powiecie mojemu panu, Ezawowi: To mówi twój sługa, Jakub: Przebywałem u Labana i gościłem u niego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powiecie do mego pana Ezawa: To mówi twój sługa Jakub: Byłem gościem u Labana i przebywałem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Tak rzeczecie do pana mego Ezawa: To mówi sługa twój Jakób: U Labana byłem gościem, i mieszkałem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mówiąc: Tak rzeczecie panu memu, Ezawowi: To mówi brat twój, Jakob: U Labana byłem gościem i mieszkałem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Tak powiedzcie panu memu, Ezawowi: To mówi sługa twój, Jakub. Przebywałem u Labana i aż do tego czasu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powiecie panu mojemu Ezawowi: To mówi sługa twój, Jakub: Byłem gościem Labana i zatrzymałem się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kraju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przed sobą poselstwo do swojego brata Ezawa, do kraju Seir, czyli do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- Tak powiecie do mego pana, Ezawa: ”Twój sługa Jakub donosi: jako gość mieszkałem u Labana i przebywałem tam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wysłał przed sobą aniołów do swojego brata Esawa, do ziemi Seir, na pola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Так скажете моєму панові Ісаву: Так говорить раб твій Яків: У Лавана жив я і забарився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wysłał przed sobą posłańców do swego brata Esawa, do ziemi Seir, do dziedzictwa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”Oto, co powiecie memu panu, Ezawowi: ʼTak rzekł twój sługa Jakub: ”Przebywałem u Labana jako przybysz i pozostawałem długo, aż do tej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2024-05-16T19:23:09Z</dcterms:modified>
</cp:coreProperties>
</file>