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donieśli: Przyszliśmy do twego brata, do Ezawa, lecz on już idzie, aby cię spotkać, a jest z nim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do Jakuba z takim doniesieniem: Przyszliśmy do twego brata, Ezawa, ale on już zdąża na spotkanie z tobą, a jest z nim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Jakuba i mówili: Przyszliśmy do twego brata Ezawa, a on też idzie naprzeciwko ciebie, a z nim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Jakóba, mówiąc: Przyszliśmy do brata twego Ezawa, który też idzie przeciwko tobie, a cztery sta mężów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Jakoba, mówiąc: Przyszliśmy do Ezawa, brata twego, a oto pospiesza zabieżeć ci ze cztermi sty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z taką wiadomością: Szliśmy do twego brata, Ezawa; ale on też już idzie na twoje spotkanie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rzekli: Przyszliśmy do brata twego, do Ezawa, lecz on już idzie na twoje spotkanie, a jest z nim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woły, osły i trzody, sługi i służące. Wysłałem więc posłów, aby oznajmili to mojemu panu, żebym znalazł przychylność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Dorobiłem się wołów, osłów i owiec, mam sługi i służące. Mój panie, posyłam tę wiadomość, aby zyskać twoją życzliwość»”.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powrócili do Jakuba z wieścią: - Doszliśmy do twego brata Ezawa; on sam idzie już z czterystu ludźmi naprzeciw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woły, osły, owce, służących i służące i posyłam, żeby powiedzieć [o tym] mojemu panu i aby znaleźć przychylność w jego oczach'.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Якова, кажучи: Пішли ми до твого брата Ісава, і йде на зустріч тобі, і з ним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nagromadziło się u mnie bydło, osły, trzody, sługi i służebnice, więc posyłam oznajmić to memu panu, by znaleźć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posłańcy wrócili do Jakuba, mówiąc: ”Dotarliśmy do twego brata, Ezawa, i on także idzie tobie na spotkanie, z nim zaś czterystu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2024-05-16T06:26:58Z</dcterms:modified>
</cp:coreProperties>
</file>