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przestraszył się bardzo i (poczuł) się tym osaczony. Rozdzielił więc lud, który z nim był, i owce, i bydło, i wielbłądy,*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ogarnął strach. Poczuł się jak osaczony. Postanowił zatem swoich ludzi, owce, bydło i wielbłądy podzielić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bardzo się przestraszył i ogarnęła go trwoga. Podzielił więc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Jakób bardzo a strwożył się; i rozdzielił lud, który z nim był, i owce, i woły, i wielbłądy, na dwa hufce;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Jakob barzo i przestraszony rozdzielił lud, który z nim był, także trzody i owce, i woły, i wielbłądy na dwa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przeraził się tak bardzo, że aż mu się serce ścisnęło. Podzielił więc ludzi, których miał przy sobie, drobne i większe bydło oraz wielbłądy na dwa obozy,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zląkł się bardzo i zatrwożył. Rozdzielił więc na dwa obozy ludzi, którzy z nim byli, owce, bydło i wielbłądy,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powrócili do Jakuba, powiedzieli: Przybyliśmy do twojego brata, Ezawa. On sam jednak idzie już na spotkanie z tobą razem z czterystoma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Jakuba, mówili: „Przyszliśmy do twojego brata Ezawa, ale on też wyszedł naprzeciwko ciebie razem z czterystoma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bardzo się przeląkł, poczuł się nieswojo. Podzielił zatem swoich ludzi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posłańcy do Jaakowa mówiąc: Przybyliśmy do twojego brata, do Esawa, a i on idzie ci naprzeciw i jest z nim czterystu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 злякався Яків і був розгублений і поділив нарід, що з ним, і волів, і овець на два полки,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wrócili do Jakóba oraz mu powiedzieli: Przybyliśmy do twojego brata, do Esawa i on również idzie na twe spotkanie, a z nim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bardzo się zląkł i zaniepokoił. Toteż ludzi, którzy byli z nim, oraz trzody i bydło, i wielbłądy rozdzielił na dwa obozy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wielbłądy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2024-05-16T19:34:00Z</dcterms:modified>
</cp:coreProperties>
</file>