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i jej dzieci i pokłonili się, a w końcu podszedł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ze swoimi dziećmi i pokłonili się. Na końcu podszedł Józef oraz Rachela i też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ze swoimi dziećmi i pokłoniły się. Potem przybliżyli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i Lija, i dzieci jej, i pokłonili się; a potem przybliżył się Józef i Rachel,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Lija z dziećmi swymi. A gdy się takież pokłonili, ostateczni Jozef i Rachel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przystąpiła Lea z dziećmi i oddała pokłon, a wreszcie Józef z Rachelą, którzy też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 dziećmi swymi i pokłoniły się, potem przybliżył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także Lea i jej dzieci i oddały pokłon, a potem podszedł również Józef i Rachela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podeszła Lea ze swoimi dziećmi i oddali pokłon. Na końcu zbliżyła się Rachela z Józefem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zbliżyła się Lea i jej dzieci i pokłoniły się, a w końcu zbliżył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zbliżyła się też Lea i jej dzieci i pokłonili się; a potem zbliżył się Josef i Rachel -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Lea i jej dzieci oraz się pokłoniły; i nareszcie przystąpił Josef z Rachelą oraz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też Lea oraz jej dzieci i się pokłoniły, a potem wystąpił Józef i Rachela i się pokłonili.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2024-06-01T13:28:08Z</dcterms:modified>
</cp:coreProperties>
</file>