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naszli na pobitych i złupili miasto, ponieważ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Jakuba ruszyli na pobitych i, ponieważ zhańbiono ich siostrę, złupili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 wpadli do pomordowanych i złupili 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zhańbili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też synowie Jakóbowi przyszli do pobitych, i złupili miasto, przeto iż zgwałcili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przypadli na pobite drudzy synowie Jakobowi: i splądrowali miasto na pomstę zgwałcenia.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[pozostali] synowie Jakuba przyszli do pomordowanych i obrabowali miasto za to, że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zaś napadli na pobitych i złupili miasto, ponieważ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Jakuba przyszli do pomordowanych i ograbili miasto, ponieważ ich siostra została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inni synowie Jakuba wpadli do pomordowanych i złupili miasto za to, że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[Inni] synowie Jakuba wpadli do pomordowanych i złupili miasto za pohańbienie ich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przyszli do zabitych i złupili miasto, które zhańbiło ich siostrę.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напали на побитих і розграбили місто, в якому збещестили їхню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Jakóba naszli na zabitych i zrabowali miasto, w którym zhańbili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synowie Jakuba napadli śmiertelnie rannych i zaczęli grabić miasto, gdyż skalano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2024-06-01T20:01:03Z</dcterms:modified>
</cp:coreProperties>
</file>