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też z nami. Dawajcie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nami. Dajcie nam wasze córki i bierzcie sobie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spowinowaćcie się z nami, córki wasze dawając nam, a córki nasze pojmując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pojmujmy się z obu stron: córki wasze wydajcie za nas, a córki nasze pojmujcie,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nami; córki wasze dacie nam za żony, a córki nasze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Dawajcie nam za żony córki wasze, a bierzcie za żony córki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 nam wasze córki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Zwiążcie się z nami: dajcie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Dajcież nam wasze córki, a sobie bierzcie córki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Żeńcie się z nami. Wasze córki dajcie nam i nasze córki weźcie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Посватайтеся з нами; ваші дочки дайте нам і наших дочок беріть вашим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spowinowaćcie się z nami; wasze córki oddajcie nam, a nasze córki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spowinowacajcie się z nami. Wasze córki dawajcie nam, a dla siebie bierzcie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2024-06-01T18:53:41Z</dcterms:modified>
</cp:coreProperties>
</file>