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Bóg: Ja jestem Bogiem Wszechmocnym.* Rozradzaj się i rozmnażaj się.** Naród, a nawet zgromadzenie narodów, wywodzić się będzie od ciebie i królowie wyjdą z twoich lędźwi.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oświadczył: Ja jestem Bogiem Wszechmocnym.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Mnóż się i rozrastaj. Powstanie z ciebie naród, a nawet zgromadzenie narodów. Będą od ciebie pochodzić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mu 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Wszechmogący. Bądź płodny i rozmnażaj się. Z ciebie powstanie naród i wiele narodów, a z twoich bioder wyjdą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Bóg: Jam jest Bóg wszechmogący, rozradzaj się, i rozmnażaj się; naród, i mnóstwo narodów będzie z ciebie, a królowie z biódr twoich wynijdą.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Jam Bóg wszechmogący, rozradzaj się i mnóż się, narody i ludzie narodów będą z ciebie, królowie z biódr twoich wynidą.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rzekł do niego: Ja jestem Bóg wszechmocny. Bądź płodny i rozmnażaj się. Niech powstanie z ciebie naród i wiele narodów, niech królowie wyjdą z twych bioder.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 Bóg: Jam jest Bóg Wszechmogący! Rozradzaj się i rozmnażaj się. Od ciebie pochodzić będzie naród, a nawet mnóstwo narodów, i królowie wywodzić się będą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do niego: Ja jestem Bóg Wszechmogący. Bądź płodny i się rozmnażaj. Niech powstanie z ciebie naród i wiele narodów i niech od ciebie wywodzą się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mówił dalej: „Ja jestem Bóg Wszechmocny. Bądź płodny i rozmnażaj się. Od ciebie będzie pochodził naród i wiele narodów. Od ciebie będą się wywodzić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Bóg [dalej] do niego: - Jam jest Bóg Wszechmocny! Bądź płodny i rozmnażaj się. Naród, a nawet całe gromady narodów powstaną z ciebie i zrodzą się z ciebie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Bóg: Ja jestem Bóg Wszechmogący. Bądź płodny i rozmnażaj się; naród i zgromadzenie narodów będzie z ciebie i królowie wyjdą z twoich lędźwi.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Бог: Я Бог твій; рости і множися; народи і громади народів будуть з тебе, і царі вийдуть з стегон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powiedział do niego: Jam jest Bóg Wszechpotężny; rozpleniaj się i rozmnażaj; z ciebie powstanie naród i dom zebrań narodów, a z twych bioder wyjdą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rzekł jeszcze do niego: ”Jam jest Bóg Wszechmocny.” Bądź płodny i stań się liczny. Od ciebie będą się wywodzić narody i zbór narodów, a z twoich lędźwi wyjdą królowie.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Bogiem Wszechmocnym, </w:t>
      </w:r>
      <w:r>
        <w:rPr>
          <w:rtl/>
        </w:rPr>
        <w:t>אֵל ׁשַּדַי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9:1&lt;/x&gt;; &lt;x&gt;10 17:20&lt;/x&gt;; &lt;x&gt;10 28:3&lt;/x&gt;; &lt;x&gt;10 47:27&lt;/x&gt;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2024-05-29T01:45:18Z</dcterms:modified>
</cp:coreProperties>
</file>