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Reuela, syna Ezawa, naczelnikami byli: Nachat, Zerach, Szama i Miza. Byli oni potomkami żony Ezawa Basemat i naczelnikami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Rehuela, syna Ezawa: książę Nachat, książę Zerach, książę Szamma, książę Mizza.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Rehuela, w ziemi Edom.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Rehuela, syna Ezawowego: Książę Nahat, książę Zara, książę Samma, książę Meza. Te książęta poszły z Rehuela, w ziemi Edomskiej, ci są synowie Basematy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Rahuela, syna Ezawowego: książę Nahat, książę Zara, książę Samma, książę Meza. A te książęta Rahuela w ziemi Edomskiej. Ci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Ezawa, naczelnicy szczepów: Nachat, Zerach, Szamma i Mizza. Są to naczelnicy w kraju Edom, synowie Reuela,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Ezawa: naczelnik Nachat, naczelnik Zerach, naczelnik Szamma, naczelnik Mizza. To są naczelnicy rodów od Reuela w ziemi edomskiej,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Reuela, syna Ezawa, to: naczelnik Nachat, naczelnik Zerach, naczelnik Szamma i naczelnik Mizza. Oni stali na czele szczepu Reuela w ziemi edomskiej –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Ezawa, naczelnicy rodów: Nachat, Zerach, Szamma i Mizra. Są to naczelnicy rodów Reuela w ziemi Edom. Są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książę Nachat, książę Zerach, książę Szamma, książę Mizza. To są książęta wśród potomków Reuela w ziemi Edom. Oni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Reuela, syna Esawa: wódz Nachat, wódz Zerach, wódz Szama, wódz Miza - to są wodzowie [od] Reuela w ziemi Edom - to są potomkowie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Esawa: Książę Nachath, książę Zerach, książę Szamma i książę Mizza. To są książęta z Rauela, na ziemi Edomitów; oto potomkowie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szejk Nachat, szejk Zerach. szejk Szamma, szejk Mizza. To są szejkowie Reuela w ziemi edomskiej. To są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2024-06-01T19:46:29Z</dcterms:modified>
</cp:coreProperties>
</file>