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Beora. 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nazwa jego miasta —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w Edom Bela, syn Beorów,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Beorów,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Beora; nazwa jego miasta -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Beora, a gród jego nazywał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królem był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więc w Edomie Bela, syn Beora; jego miasto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w Edomie Bela, syn Beora, a jego miasto nazywało się Dinhawa.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Едомі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Edomie panował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Beora, zaczął panować w Edomie, a jego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2024-06-01T19:20:52Z</dcterms:modified>
</cp:coreProperties>
</file>