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nich jeszcze: Nie przelewajcie krwi! Wrzućcie go do tej studni, która jest na pustyni, ale nie podnoście na niego ręki. Chciał go bowiem wyrwać z ich ręki po to, by go sprowadzić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przelewajcie krwi! Wrzućcie go do tej pustynnej studni, ale nie podnoście na niego ręki. Ruben próbował w ten sposób uchronić Józefa przed nimi, aby następnie odprowadzić go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 powiedział też do nich: Nie wylewajcie krwi,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wrzućcie go do tej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pustyni, i nie podnoście na niego ręki.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mówił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wybawić z ich rąk i przywrócić go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do nich Ruben: Nie wylewajcie krwi, ale wrzućcie go w tę studnią, która jest na puszczy, a ręki nie ściągajcie nań. A to mówił, aby go wybawił z rąk ich, i powrócił go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dusze jego ani wylewajcie krwie, ale wrzućcie go do studnie tej, która jest na puszczy, a ręce wasze zachowajcie niewinne: a to mówił chcąc go wyrwać z ręku ich i wrócić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Ruben do nich: Nie doprowadzajcie do rozlewu krwi. Wrzućcie go do studni, która jest tu na pustkowiu, ale nie podnoście na niego ręki - po to, by wybawić go z ich rąk, a potem zwrócić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Ruben rzekł do nich: Nie przelewajcie krwi, wrzućcie go do tej studni na pustkowiu, ale nie podnoście na niego ręki. Chciał go bowiem wyratować z ich rąk i przyprowadzić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Nie przelewajcie krwi! Wrzućcie go do tej studni, która jest na pustyni, lecz nie podnoście na niego ręki! Chciał bowiem go obronić przed nimi i oddać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wybawić z ich rąk, a potem odesłać do jego ojca. Dlatego dodał: „Nie przelewajcie krwi! Wrzućcie go do tego zbiornika, który jest na stepie. Jednak nie podnoście na niego ręki!”.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Ruben do nich: - Nie rozlewajcie krwi! Wrzućcie go do tej oto studni na pustyni, ale nie podnoście ręki na niego. [Mówił to], by go ocalić z ich rąk i zwrócić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Nie rozlewajcie krwi, wrzućcie go do tej studni, która jest na pustyni, ale nie podnoście na niego ręki. [Chciał] uratować go z ich rąk i zwrócić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Рувим: Не проливайте крови; вкиньте його в цю яму, що в пустині, руки ж не піднесіть на нього; щоб його вирвати з їхніх рук і його віддати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Reuben do nich powiedział: Nie rozlewajcie krwi; wrzućcie go do tego dołu, który jest na puszczy, ale ręki na niego nie podnieście. Tak powiedział, by go ocalić z ich ręki i by go zwrócić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Ruben rzekł jeszcze do nich: ”Nie przelewajcie krwi. Wrzućcie go do tego dołu wodnego, który jest na pustkowiu, i nie podnoście na niego ręki”. Zamierzał bowiem uwolnić go z ich ręki, żeby go zwrócić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2024-06-01T18:58:46Z</dcterms:modified>
</cp:coreProperties>
</file>