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ci za to małą kózkę ze stada — obiecał. Ona na to: Dobrze. Lecz zanim poślesz kózkę, musisz mi dać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 ci koźlątko ze stada. A ona rzekła: Dasz mi zastaw, dopóki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Poślęć koźlątko z trzody; a ona rzekła: Daszże mi zastaw, aż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odpowiedziała: Co mi dasz, żebyś zażył obcowania mego? Rzekł: Poszlęć koziełka z trzód. A gdy zaś ona rzekła: Dopuszczę, czego chcesz, jeśli mi dasz zastawę, aż przyszlesz, co obiecujesz.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Przyślę ci koźlątko ze stada. Na to ona: Ale dasz jakiś zastaw, dopóki nie przyślesz.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Poślę ci koźlątko z trzody. A ona rzekła: Czy dasz zastaw, 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Przyślę ci koźlątko z mojego stada. Ona zaś dodała: Co dasz mi w zastaw, dopóki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Juda: „Przyślę ci koźlę ze stada”. Wtedy ona powiedziała: „A czy dasz mi zastaw, zanim przyślesz?”.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odeszła, zdjęła z siebie welon i wdziała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Przyślę koźlątko z trzody. Ale zapytała: Czy dasz zastaw, zanim [je] przyślesz?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 тобі пішлю козля з овець. Вона ж сказала: Якщо даси залог доки ти не пришлеш.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Poślę ci koźlątko z trzody. Zaś ona powiedziała: A czy dasz zastaw, do czasu aż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”Sam ci przyślę koźlę z kóz mego stada”. Lecz ona rzekła: ”Czy dasz mi zastaw, aż je przyślesz?”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2024-05-12T13:32:02Z</dcterms:modified>
</cp:coreProperties>
</file>