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jej młodą kózkę. Uczynił to za pośrednictwem swego przyjaciela z Adullam, który miał także odebrać od kobiety zastaw. Przyjaciel już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posłał koźlątko przez swego przyjaciela Adullamitę, aby odebrał zastaw z ręki tej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Judas koźlątko, przez rękę towarzysza swego Odolamitę, aby odebrał zastawę z ręki niewiasty onej;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koziełka przez pasterza swego Odollamitę, aby odebrał zastawę, którą był dał niewieście. Który nie nalazszy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posłał koźlątko przez swego przyjaciela, Adullamitę, aby odebrać zastaw od owej kobiety,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Juda koźlątko przez przyjaciela swego z Adullam, aby odebrać zastaw z ręki owej kobiety,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przez swojego przyjaciela z Adullam posłał koźlątko, aby zabrać zastaw z ręki tej kobiety. Ten jednak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swojego przyjaciela z Adullam, by odebrać zastaw od owej kobiety, ale on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zatem do Judy mówiąc: - Nie znalazłem jej, ale i miejscowi ludzie powiedzieli: ”Nie było tu żadnej kedeszy”.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posłał koźlątko przez swojego przyjaciela Adulamitę, by odebrać zastaw z rąk tej kobiety, ale nie znalazł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же Юда козля рукою свого пастуха Одолламіта, щоб забрати залог від жінки, і не знайшов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posłał koźlątko przez swojego adullamyjskiego przyjaciela, aby odebrać zastaw z ręki tej kobiety; ale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przysłał koźlę z kóz przez rękę swego towarzysza Adullamity, żeby odebrać zastaw z ręki owej kobiety, ale on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2024-05-12T15:54:44Z</dcterms:modified>
</cp:coreProperties>
</file>