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8"/>
        <w:gridCol w:w="2013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czasie jej porodu, że oto w jej łonie były bliźnięta.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2024-05-12T23:29:19Z</dcterms:modified>
</cp:coreProperties>
</file>