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i nadał mu imię 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żona Judy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i urodziła syna, i 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począwszy porodziła syna, i nazwała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i nazwał imię jego 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poczęła i urodziła syna, któremu dano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któremu dał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poczęła, urodziła syna i on dał mu na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poczęła i urodziła syna, którego nazwała imieniem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poczęła i urodziła syna, a on nadał mu imię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zaszła w ciążę, urodziła syna i nadał mu imię 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сина, і назвала його імя 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i urodziła syna. A jego imię nazwała 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stała się brzemienna. Później urodziła syna, a on nadał mu imię 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Er, </w:t>
      </w:r>
      <w:r>
        <w:rPr>
          <w:rtl/>
        </w:rPr>
        <w:t>עֵר</w:t>
      </w:r>
      <w:r>
        <w:rPr>
          <w:rtl w:val="0"/>
        </w:rPr>
        <w:t xml:space="preserve"> (‘er), czyli: obrońca.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2024-05-13T02:07:04Z</dcterms:modified>
</cp:coreProperties>
</file>