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namawiała Józefa dzień w dzień, nie słuchał jej i nie chciał się przy niej położyć ani z nią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2024-05-15T07:29:16Z</dcterms:modified>
</cp:coreProperties>
</file>