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się go za jego szatę, mówiąc: Połóż się ze mną! Lecz on zostawił swą szatę w jej ręku i uciekł, i wyszedł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2024-05-15T08:23:42Z</dcterms:modified>
</cp:coreProperties>
</file>