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usłyszał, że podniosłam mój głos i krzyczę, zostawił przy mnie swoją szatę i uciekł, i wyszedł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krzyczę, zostawił szatę i uciekł! Wybiegł z 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podnoszę swój głos i wołam, zostawił szatę u mnie, uciekł i wyszedł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żem wyniosła głos mój, i zawołała, zostawiwszy szatę swoję u mnie, uciekł, i wyszedł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głos mój, zostawił płaszcz, którym trzymała, i uciekł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podniosłam głos, zostawił u mnie swój płaszcz i pośpiesznie wybiegł na dwór!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usłyszał, że głośno krzyczałam i wołałam, zostawił szatę swoją u mnie, uciekł i wyszedł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podniosłam głos i zaczęłam wołać, zostawił przy mnie swoje ubranie i uciekł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głośno krzyknęłam, zostawił płaszcz przy mnie i szybko uciekł na zewnątrz”.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- usłyszawszy, że wołam i krzyczę - zostawił u mnie swój płaszcz, wyrwał się i wybiegł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usłyszał, że zaczęłam głośno krzyczeć, zostawił swoje ubranie u mnie, uciekł [z domu]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почув, що я підняла мій голос і закричала, залишивши свою одіж у мене, втік і вийшов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podniosłam mój głos i zawołałam, stało się, że zostawił u mnie swą szatę, uciekł i wyszedł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usłyszał, że podniosłam głos i zaczęłam krzyczeć, zostawił przy mnie swą szatę i uciekł, i wyszedł na zewnątrz”.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2024-05-28T07:24:22Z</dcterms:modified>
</cp:coreProperties>
</file>