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opowiedziała mu według tych słów, mówiąc: Przyszedł do mnie ten niewolnik, Hebrajczyk, którego nam sprowadziłeś, aby zabawić się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2024-05-15T13:14:28Z</dcterms:modified>
</cp:coreProperties>
</file>