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Okrągłego Domu nie musiał wcale doglądać tego, co przekazał w jego rękę, gdyż JAHWE był z nim, i wszystkiemu, co on czynił, JAHWE zapewniał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nie musiał już doglądać niczego, co przekazał Józefowi, a JAHWE zapewniał powodzenie wszystkim przedsięwzięciom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więzienia nie doglądał tego, co mu powierzył, bo JAHWE był z nim, i co on czynił, to JAHWE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domem więzienia nie doglądał tego, czego mu się powierzył, dla tego iż Pan był z nim, a co on czynił, to Pan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wiedział ni o czym zwierzywszy jemu wszytkiego: JAHWE bowiem był z nim i szczęścił wszytkie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wglądał już zupełnie w to, co było pod władzą Józefa, ponieważ Pan był z nim i sprawiał, że udawało mu się wszystko,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musiał doglądać tego, co powierzył Józefowi, gdyż Pan był z nim i sprawił, że szczęściło mu się we wszystkim,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naczelnik więzienia nie pilnował tego, co było w ręku Józefa, gdyż JAHWE był z nim i JAHWE szczęścił mu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więzienia nie troszczył się o nic, co było pod władzą Józefa. JAHWE bowiem współdziałał z nim i zapewniał mu pomyślność we wszystkim,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nadzorca więzienia nie troszczył się o nic z tego, co było pod pieczą Józefa, albowiem Jahwe był z nim i Jahwe szczęścił wszystkiemu, co ten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doglądał niczego, co było pod opieką [Josefa], bo Bóg był z [Josefem] i sprawiał Bóg, że wiodło mu się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Головний сторож вязниці сам не був обізнаний в нічому. Бо все було в руці Йосифа, томущо Господь був з ним і все, що він чинив, Господь добре провадив його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kontrolował nic, z tego co mu powierzył, gdyż WIEKUISTY był z nim; WIEKUISTY także szczęścił temu,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troszczył się zupełnie o nic, co było w jego ręce, gdyż JAHWE był z Józefem i JAHWE szczęścił temu, co on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2024-05-15T16:52:00Z</dcterms:modified>
</cp:coreProperties>
</file>