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tak, że od chwili, gdy ustanowił go zarządcą swego domu wraz ze wszystkim, co do niego należało, JAHWE błogosławił domowi Egipcjanina ze względu na Józefa i błogosławieństwo JAHWE spoczywało na wszystkim, co należało do niego w domu i 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2024-05-15T17:17:04Z</dcterms:modified>
</cp:coreProperties>
</file>