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odmawiał i mówił żonie swego pana: Oto mój pan nie wie przy mnie,* co się dzieje w domu,** i wszystko, co należy do niego, przekazał w moją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o niczym, </w:t>
      </w:r>
      <w:r>
        <w:rPr>
          <w:rtl/>
        </w:rPr>
        <w:t>מאמה</w:t>
      </w:r>
      <w:r>
        <w:rPr>
          <w:rtl w:val="0"/>
        </w:rPr>
        <w:t xml:space="preserve"> , zob. w.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jego (domu).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2024-05-15T07:12:40Z</dcterms:modified>
</cp:coreProperties>
</file>