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1910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mu powiedział: Taki jest jego wykład: trzy pędy, to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2024-05-26T21:38:13Z</dcterms:modified>
</cp:coreProperties>
</file>