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pamiętaj o mnie, gdy już będzie ci się dobrze powodziło, i wyświadcz mi łaskę, i wspomnij o mnie przed faraonem, i spraw, bym wyszedł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tylko, ּ</w:t>
      </w:r>
      <w:r>
        <w:rPr>
          <w:rtl/>
        </w:rPr>
        <w:t>כִי אִם</w:t>
      </w:r>
      <w:r>
        <w:rPr>
          <w:rtl w:val="0"/>
        </w:rPr>
        <w:t xml:space="preserve"> (ki im), skrócona forma: nie pragnę niczego więcej niż, &lt;x&gt;10 40:14&lt;/x&gt;L.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2024-05-19T00:06:01Z</dcterms:modified>
</cp:coreProperties>
</file>