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również twoją głowę, lecz wyżej niż resztę ciała. Zawiśniesz na drzewie i ptaki będą dziobać twe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zetnie ci głowę i powiesi cię na drzewie, a ptaki będą jadły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odejmie Farao głowę twoję od ciebie, i obwiesi cię na drzewie, a będzie ptactwo jadło ciało twoje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weźmie Farao gardło twoje i zawiesi cię na krzyżu, a ptacy będą obierać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rozkaże ściąć ci głowę i powiesić twe ciało na drzewie. Wtedy ptaki rozdziobią na tobie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wysoko głowę twoją, bo powiesi cię na drzewie, i ptaki będą zjadać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powiesi cię na drzewie, a ptaki będą pożerały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każe ściąć ci głowę i powiesi cię na drzewie, a ptaki będą jadły twoje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była uroczystość urodzin faraona, który wydał przyjęcie dla wszystkich swoich dworzan. Wtedy też wobec swych dworzan [faraon] rozstrzygnął o losie nadwornego podczaszego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ponad ciebie i powiesi cię na drzewie. I ptak będzie wyjadał twoje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(і) Фараон відрубає твою голову в тебе, і повісить тебе на дереві, і небесна пташня їстиме твоє тіло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zdejmie z ciebie twą głowę oraz powiesi cię na drzewie; a ptactwo będzie z ciebie zjadać twoją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zawiesi cię na palu; a ptaki będą z ciebie wyjadać twoje ciało”.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2024-05-26T21:35:34Z</dcterms:modified>
</cp:coreProperties>
</file>