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swoich urzędników,* na księcia podczaszych i na księcia piekarzy,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2024-05-26T13:34:39Z</dcterms:modified>
</cp:coreProperties>
</file>