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mieli sen oni obaj, każdy własny sen, jednej nocy, każdy według znaczenia własnego snu, podczaszy i piekarz, którzy (służyli) królowi Egiptu i którzy pozostawali pod strażą w Okrągłym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2024-05-18T23:34:29Z</dcterms:modified>
</cp:coreProperties>
</file>