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przyszedł do nich Józef, spojrzał na nich, a oto oni byli przygnębieni.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2024-05-19T03:33:32Z</dcterms:modified>
</cp:coreProperties>
</file>