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sprawa, o której powiedziałem faraonowi, że Bóg oznajmia faraonowi to, co zamierza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 faraonowi, że Bóg oznajmia mu to, co zamierza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oto, co powiedziałem faraonowi: Bóg ukazał faraonowi, co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com powiedział Faraonowi; co Bóg będzie czynił, ukazał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tym porządkiem wypełnią: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mówię faraonowi, Bóg uczyni tak, jak pokazał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miałem na myśli, gdy powiedziałem faraonowi, że Bóg oznajmił faraonowi, co zamierza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powiedziałem faraonowi. Bóg ukazał faraonowi, co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dla faraona następujące wyjaśnienie. Bóg uczyni tak, jak oznajmił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powiedziałem faraonowi: Bóg ukazał faraonowi, co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rzecz, którą powiedziałem faraonowi: to, co Bóg ma uczynić, pokazał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слово, яке я сказав Фараонові: Те, що Бог чинить, показав Він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 o której powiedziałem do faraona, że to co Bóg uczyni wcześniej pokazał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powiedziałem faraonowi: Prawdziwy Bóg dał faraonowi zobaczyć, co uczyni.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2024-06-01T23:18:22Z</dcterms:modified>
</cp:coreProperties>
</file>