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gromadził wszelką żywność przez siedem lat,* które były w ziemi egipskiej, i składał żywność w miastach; żywność z pola, które otaczało dane miasto, składał w jego obrębie.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[*PS dod.: w których był urodzaj,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הַּׂשָבָע הַּׁש׳ אׁשר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podobnie G: ἐν οἷς ἦν ἡ εὐθηνία.]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latach Józef gromadził wszelką żywność. To, co zebrano na polach, składano w najbliższych im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Józef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zgromadził całą żywność tych siedmiu lat, która była w ziemi Egiptu, i składał żywność w miastach. Składał w miastach urodzajne plony z otaczających je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Józef wszystkę żywność onych siedmiu lat, która była w ziemi Egipskiej i składał żywność w mieściech; urodzaj polny każdego miasta, który był około niego, składał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też obfitość zbóż po wszytkich mieściech sypana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gromadził wszelką żywność w tych siedmiu latach [urodzajnych], które nastały w Egipcie, i składał ją w miastach; w każdym mieście gromadził żywność z okolicznych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siedmiu latach, które nastały w ziemi egipskiej, gromadził wszelką żywność i składał zapasy w miastach, składał w nich zbiory z okolicznych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te siedem lat, które nastały w ziemi egipskiej, gromadził całą żywność i składował ją w miastach. W każdym mieście składował żywność z okolicznych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gromadził więc przez te siedem lat wszelką żywność w Egipcie i odkładał ją w miastach. Żywność z pól otaczających jakieś miasto składał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Gromadził więc przez siedem lat całą żywność, jaka była w ziemi egipskiej. [Tę] żywność składał po miastach, mianowicie żywność z pola otaczającego dane miasto składał właśnie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całą żywność siedmiu lat, która była w ziemi egipskiej, zgromadził i umieścił w miastach. Żywność z pól otaczających [każde] miasto umieszczał w tym [mieście].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усю їжу сімох літ, в яких був достаток в єгипетській землі, і поклав їжу в містах, їжу рівнин довколо міста поклав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siedmiu latach, które nastały w ziemi Micraim, gromadził on wszelką żywność oraz składał tę żywność w miastach; składał w nim żywność z pól, co otaczały każde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zbierał wszelką żywność w tych siedmiu latach, które nastały dla ziemi egipskiej, i składał tę żywność w miastach. Żywność z pola, które było wokół miasta, składał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2024-06-01T20:39:30Z</dcterms:modified>
</cp:coreProperties>
</file>