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nadał imię Efraim,* bo – (jak) powiedział – Bóg sprawił, że zaowocowałem w ziemi mojej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zaś dał na imię Efraim,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powiedział — Bóg sprawił, że wydałem owoce w kraju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drugiemu nadał imię Efraim,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mówił: Bóg rozmnożył mnie w ziemi mego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nazwał Efraim, mówiąc: Iż mię rozmnożył Bóg w ziemi utrapienia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wtórego nazwał Efraim, mówiąc: Dał mi Bóg uróść w ziemi ubóstwa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Efraim, [mówiąc]: Uczynił mnie Bóg płodnym w kraju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Efraim, bo powiedział: Rozmnożył mnie Bóg w ziemi 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dał na imię Efraim, powiedział bowiem: Bóg uczynił mnie płodnym w kraju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dał imię Efraim, bo mówił: „Bóg uczynił mnie ojcem licznego potomstwa w kraju mojej niedoli”.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dał imię Efraim, gdyż [mówił]: ”Bóg uczynił mnie płodnym w kraju mojego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drugiemu nadał imię Efrajim, bo 'Bóg uczynił mnie płodnym w kraju mojego cierpienia'.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ж другому назвав Ефраїм, бо: Побільшив мене Бог в землі мого упокорення.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nazwał Efraim, mówiąc: Bóg mnie rozmnożył na ziemi 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nazwał imieniem Efraim, gdyż jak powiedział: ”Bóg uczynił mnie płodnym w ziemi mojej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</w:t>
      </w:r>
      <w:r>
        <w:rPr>
          <w:rtl/>
        </w:rPr>
        <w:t>אֶפְרָיִם</w:t>
      </w:r>
      <w:r>
        <w:rPr>
          <w:rtl w:val="0"/>
        </w:rPr>
        <w:t xml:space="preserve"> (’efraim), czyli: wielce zaowocowałem l. moja podwójna obfitość, l. podwójny urodzaj, l. płodność.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2024-06-01T23:05:18Z</dcterms:modified>
</cp:coreProperties>
</file>