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też ziemi* schodzili się do Egiptu – na zakupy, do Józefa, gdyż głód na całej ziemi był srogi.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zakup ziarna ściągali też do Józefa mieszkańcy okolicznych krajów, ponieważ głód ogarniał również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krajów przyjeżdżano do Egiptu, by kupować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Józefa, bo wzmógł się głód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wszystkiej ziemi przyjeżdżano do Egiptu, kupować żywność od Józefa; bo się był zmocnił głód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prowincje przyjeżdżały do Egiptu, aby kupowały żywność, a nędze niedostatku ulżyły.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przybywali do Egiptu, by kupować zboże od Józefa, gdyż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ziemi przychodzili ludzie do Egiptu, do Józefa, aby zakupić zboża, gdyż wielki głód był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też krajów przybywano do Egiptu, aby kupować zboże od Józefa, bo na całej ziemi był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krajów ludzie przychodzili do Egiptu, aby od Józefa kupować zboże, bo głód wzmagał się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kraje podążały do Egiptu, by od Józefa kupić zboże, gdyż głód srożył się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przychodził do Egiptu, kupować od Josefa, bo na całej ziemi narastał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країни прийшли до Єгипту купувати у Йосифа, бо голод заволодів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wszystkich krajów przybywali do Micraim, aby kupować zboże u Josefa; gdyż głód jeszcze bardziej się wzmagał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ludzie z całej ziemi przychodzili do Egiptu, by kupować od Józefa, gdyż ta klęska głodu srożyła się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ziemi, </w:t>
      </w:r>
      <w:r>
        <w:rPr>
          <w:rtl/>
        </w:rPr>
        <w:t>הָאֲרָצֹות</w:t>
      </w:r>
      <w:r>
        <w:rPr>
          <w:rtl w:val="0"/>
        </w:rPr>
        <w:t xml:space="preserve"> ; G: wszystkich okolic, πᾶσαι αἱ χῶραι.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2024-06-01T20:39:13Z</dcterms:modified>
</cp:coreProperties>
</file>