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panie! — przekonywali. — Twoi słudzy przybyli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Nie, mój panie. Twoi słudzy przyszli,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 tak, panie mój; ale słudzy twoi przyszli, aby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Nie tak jest, Panie, ale słudzy twoi przyszli, aby 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Nie, panie! Słudzy twoi przybyli tylko dla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panie! Słudzy twoi przybyli,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Nie, panie! Twoi słudzy przyszli,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„Nie, panie! Twoi słudzy przyszli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mu: - O nie, panie! Twoi słudzy przyszli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niego: Nie, mój panie! Twoi słudzy przyszli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Ні пане; ми, твої раби, прийшли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Nie, panie; twoi słudzy przybyli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 do niego: ”Nie, panie mój, lecz słudzy twoi przyszli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2024-05-13T02:48:03Z</dcterms:modified>
</cp:coreProperties>
</file>