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powiedzieli: Było nas, twoich sług, dwunastu braci. Jesteśmy my synami jednego człowieka* w ziemi Kanaan, a oto najmłodszy jest teraz z naszym ojcem, a jednego nie 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Jesteśmy my synami jednego człowieka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2024-05-20T10:46:21Z</dcterms:modified>
</cp:coreProperties>
</file>