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20"/>
        <w:gridCol w:w="2208"/>
        <w:gridCol w:w="50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włożyli swoje zboże na osły i odeszli stamtąd.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2024-05-13T20:24:17Z</dcterms:modified>
</cp:coreProperties>
</file>