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do ojca, do Jakuba, w 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swego ojca Jakuba, do ziemi Kanaan, i 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Jakóba, ojca swego, do ziemi Chananejskiej, i powiedzieli mu wszystko,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Jakoba, ojca swego, do ziemie Chananejskiej, i powiedzieli mu wszytko,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Kanaanu, do swego ojca Jakuba, opowiedzieli mu wszystko, co im się przytrafiło,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ojca swego, do ziemi kanaanejskiej, opowiedzieli mu wszystko, co im się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Jakuba, swojego ojca, do ziemi kananejskiej, opowie-dzieli mu wszystko, co im się przydarzyło.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Kanaanu, do swojego ojca Jakuba, 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Jakuba, ojca swego, do ziemi Kanaan, opowiedzieli mu o wszystkim, co im się przydarzyło,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swojego ojca Jaakowa, do ziemi Kanaan, i opowiedzieli mu wszystko, co im się przydarzyło,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Прийшли ж до свого батька Якова, до Ханаанської землі, і звістили йому все, що трапилося їм,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Kanaan, do swego ojca Jakóba oraz opowiedzieli mu wszystko, co się im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przybyli do Jakuba, swego ojca, do ziemi Kanaan, i opowiedzieli mu wszystko, co ich spotkało,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2024-05-13T14:57:18Z</dcterms:modified>
</cp:coreProperties>
</file>