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zobaczył swoich braci, poznał ich, ale im dał się poznać jako obcy i rozmawiał z nimi szorstko. Powiedział do nich: Skąd przybyliście? Odpowiedzieli: Z ziemi Kanaan,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zobaczył i rozpoznał swych braci. Im jednak nie dał się rozpoznać. Rozmawiał z nimi całkiem szorstko: Skąd przybywacie? — zapytał. Z ziemi Kanaan — odpowiedzieli. — Chcielibyśmy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swych braci, poznał ich, lecz udawał przed nimi obcego i rozmawiał z nimi surowo. Zapytał ich: Skąd przyszliście? Odpowiedzieli: Z ziemi Kanaan,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Józef bracią swą, poznał je; lecz stawił się im jako obcy, i mówił do nich surowo, i rzekł do nich: Skądeście przyszli? I odpowiedzieli: Z ziemi Chananejskiej, abyśmy nakupili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je, jakoby do obcych przysroższym mówił, pytając ich: Skądeście przyszli? Którzy odpowiedzieli: Z ziemie Chananejskiej, żebyśmy kupili potrzeb ku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swoich braci, poznał ich; jednak udał, że jest im obcy, i przemówił do nich surowo tymi słowami: Skąd przyszliście? Odpowiedzieli: Z Kanaanu, aby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braci swoich, poznał ich, lecz udawał wobec nich obcego i rozmawiał z nimi szorstko. I rzekł do nich: Skąd przyszliście? A oni odpowiedzieli: Z ziemi kanaanejskiej,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 swoich braci, poznał ich, ale sam nie dał się im rozpoznać. Zwrócił się do nich twardo: Skąd przybywacie? A oni odpowiedzieli: Z ziemi kananejskiej,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swoich braci, poznał ich, lecz sam nie dał się im rozpoznać i rozmawiał z nimi surowo. Zapytał ich: „Skąd przyszliście?”. Oni odpowiedzieli: „Z kraju Kanaan, aby kupić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swych braci Józef poznał ich, lecz sam nie dał im się poznać. Wyniośle przemówił do nich, pytając: - Skąd to przybywacie? Oni odpowiedzieli: - Z ziemi Kanaan, ażeby kupić zboża na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Josef swoich braci i rozpoznał ich, ale zachował się jak obcy wobec nich. Rozmawiał z nimi surowo i zapytał ich: Skąd przyszliście? Odpowiedzieli: z ziemi Kanaan, by nabyć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 своїх братів впізнав, і відсторонювався від них і говорив їм жорстоке. І сказав їм: Звідки ви прийшли? Вони ж сказали: З ханаанської землі, щоб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ujrzał swoich braci i ich poznał, lecz udawał wobec nich obcego. Przemówił do nich surowo oraz do nich powiedział: Skąd przybyliście? Zatem odpowiedzieli: Z ziemi Kanaan, w celu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swych braci, od razu ich poznał, lecz sam nie dał się im poznać. Toteż rozmawiał z nimi szorstko i powiedział do nich: ”Skąd przyszliście?”, na co oni rzekli: ”Z ziemi Kanaan, żeby kupić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2024-05-13T11:14:50Z</dcterms:modified>
</cp:coreProperties>
</file>