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5"/>
        <w:gridCol w:w="2202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Józef poznał swoich braci, oni go nie poznali.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2024-05-13T16:24:13Z</dcterms:modified>
</cp:coreProperties>
</file>