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Pokój wam! Nie bójcie się! Wasz Bóg i Bóg waszego ojca* dał wam skarby do waszych worków. Wasze pieniądze doszły do mnie. I przyprowadził do nich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τῶν πατέρων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2024-05-11T16:25:45Z</dcterms:modified>
</cp:coreProperties>
</file>