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podawał im porcje sprzed swego oblicza, porcja zaś Beniamina była pięć razy* większa od porcji ich wszystkich. I pili z nim, i podpili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podawał im porcje ze swojego stołu. Porcja Beniamina była pięć razy większa niż porcje reszty. Potem z nim pili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brał potrawy sprzed siebie i kazał im zanieść. A porcja Beniamina była pięciokrotnie większa od porcji ich wszystkich. Pili i podpili sobie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potrawy przed sobą dawał im; a dostała się pięć kroć większa część Benjaminowi nad inne części onych wszystkich; i pili, a podpili sobie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części, które od niego brali, a więtsza część dostała się Beniaminowi, tak iż piącią części przechodziła. I pili, i popili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polecił zanieść im porcje ze swego stołu; porcja dla Beniamina była pięciokrotnie większa. Oni zaś, ucztując z nim, rozweselili się pod wpływem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podawać im ze swego stołu potrawy, przy czym część Beniamina była pięć razy większa niż części wszystkich innych. I pili z nim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podać im porcje ze swego stołu, a porcja Beniamina była pięć razy większa od innych porcji. Pili więc razem z nim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zanieść im porcje ze swojego stołu. A porcja Beniamina była pięciokrotnie większa od pozostałych. Wypili z nim także sporo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[Józef] kazał porcje, które [leżały] przed nim, zanieść im; ale porcja Beniamina była pięciokrotnie większa od porcji wszystkich innych. Pili i przy tym podochocili sobie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 im porcje, które były przed nim, ale porcja Binjamina była pięć razy większa od porcji ich wszystkich. I pili, i upili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Понесли ж часті від нього до них. А часть Веніамина була дуже великою, понад часті всіх, впятеро (більші) ніж їхні. Попили же і повпивалися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jego oblicza wniesiono dla nich upominki; lecz upominek dla Binjamina pięciokrotnie przewyższał upominki dla wszystkich. Zatem pili i sobie z nim podpili.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do nich zanosić porcje, które miał przed sobą, lecz porcję Beniamina powiększył pięciokrotnie w stosunku do porcji wszystkich pozostałych. Ucztowali więc i pili z nim do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razy, </w:t>
      </w:r>
      <w:r>
        <w:rPr>
          <w:rtl/>
        </w:rPr>
        <w:t>יָדֹות</w:t>
      </w:r>
      <w:r>
        <w:rPr>
          <w:rtl w:val="0"/>
        </w:rPr>
        <w:t xml:space="preserve"> , tj.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2024-05-11T15:56:38Z</dcterms:modified>
</cp:coreProperties>
</file>