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swego ojca, weźcie swoje rodziny i przybywajcie do mnie. Dam wam najlepszą część ziemi egipskiej i będziecie spożywać najlepsze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waszych domowników i przyjedźcie do mnie. A dam wam dobre miejsce w ziemi Egiptu i będziecie się żywić tym, co najlepsze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ojca waszego, i czeladź waszę, przyjedźcie do mnie; i dam wam dobre miejsce w ziemi Egipskiej, i będziecie używać tłustości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weźcie stamtąd ojca waszego i rodzinę a przyjedźcie do mnie, a ja wam dam wszystkie dobra Egipskie, abyście używali tłustości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oraz wasze rodziny i przybywajcie do mnie, Ja zaś dam wam najbardziej urodzajny kawał ziemi w Egipcie i będziecie mieli do jedzenia najprzedniejszą część płodów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i rodziny wasze i przyjedźcie do mnie, a dam wam najlepszą część ziemi egipskiej, abyście mogli spożywać najwyborniejsze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i wasze rodziny i przyjdźcie do mnie. Dam wam dobrą ziemię egipską i będziecie jedli najlepsze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waszym ojcem i waszymi rodzinami wracajcie do mnie. Dam wam w Egipcie żyzną ziemię. Będziecie się żywić tym, co najlepsze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zabierzcie ojca i swoje rodziny i przybywajcie do mnie. Dam wam urodzajny szmat ziemi egipskiej i będziecie żywili się tym, co ten kraj ma najlepszego!”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waszego ojca i wasze rodziny i przybądźcie do mnie, a dam wam to, co najlepsze w kraju egipskim, i będziecie jeść tłustość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вашого батька і ваше майно прийдіть до мене, і дам вам з усього добра Єгипту, і їстимете доброту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ojca, wasze rodziny oraz przyjdźcie do mnie, a oddam wam co wybierzecie z ziemi Micraim i będziecie spożywali szpiki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zabierzcie swego ojca oraz swych domowników, i przyjdźcie tu do mnie, żebym mógł wam dać to, co dobre w ziemi egipskiej; i spożywajcie tłustość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2024-05-28T08:13:58Z</dcterms:modified>
</cp:coreProperties>
</file>