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zaś posłał dziesięć osłów objuczonych najlepszymi dobrami Egiptu i dziesięć oślic objuczonych zbożem i chlebem, i zaopatrzeniem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Józef posłał dziesięć osłów objuczonych najlepszymi dobrami Egiptu i dziesięć oślic objuczonych zbożem i chlebem —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swemu ojcu takie rzeczy: dziesięć osłów niosących najlepsze płody Egiptu i dziesięć oślic niosących zboże, chleb i żywność na drogę dla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też swemu posłał te rzeczy: dziesięć osłów, niosących z najlepszych rzeczy Egipskich, i dziesięć oślic, niosących zboże, i chleb, i żywność ojcu jego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też pieniędzy i szat posyłając ojcu swemu, przydawszy i osłów dziesięć, którzy by odwieźli ze wszystkich bogactw Egiptu, i także wiele oślic niosących pszenice i chleb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ojcu zaś posłał dziesięć osłów objuczonych najprzedniejszymi płodami Egiptu oraz dziesięć oślic objuczonych zbożem, chlebem i żywnością, aby miał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zaś swojemu posłał dziesięć osłów objuczonych najlepszymi rzeczami egipskimi i dziesięć oślic objuczonych zbożem, chlebem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zaś posłał dziesięć osłów obładowanych najlepszymi płodami ziemi egipskiej i dziesięć oślic objuczonych zbożem, chlebem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posłał dziesięć osłów objuczonych najlepszymi płodami Egiptu i dziesięć oślic niosących zboże, chleb i żywność, aby miał zabezpieczenie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Egiptu i przybyli do ziemi Kanaan,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Swojemu ojcu wysłał to: dziesięć osłów, obładowanych tym, co najlepsze z Egiptu, i dziesięć oślic, obładowanych zbożem, chlebem i pożywieniem dla swojego ojca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свому батькові післав так само, і десять ослів, що везли з усіх дібр Єгипту, і десять ослиць, що везли хліби на дорогу його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swojemu ojcu też posłał: Dziesięć osłów objuczonych dobrem z Micraimu; dziesięć oślic objuczonych zbożem, chlebem oraz żywnością – to wszystko dla swojego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ojcu wysłał dziesięć osłów niosących dobre rzeczy egipskie oraz dziesięć oślic niosących zboże i chleb, i żywność na drogę dla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2024-05-28T00:09:37Z</dcterms:modified>
</cp:coreProperties>
</file>