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powiedział: Najważniejsze,* że mój syn Józef wciąż żyje. Zanim umrę, pójdę go zobaczyć.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powiedział: Najważniejsze, że mój syn Józef wciąż żyje. Zanim umrę, pojadę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powiedział: To mi wystarczy. Mój syn Józef jeszcze żyje. Pójdę i zobaczę go,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Izrael: Dosyć mam na tem, gdy jeszcze Józef, syn mój, żyje; pójdę a oglądam go, pierwej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Dosyć mi na tym, jeśli jeszcze syn mój Jozef żywie; pójdę a oglądam go pierwej, niżli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Izrael: Wystarczy, że jeszcze żyje syn mój Józef! Pójdę go zobaczyć, zanim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Izrael: Najważniejsze, że syn mój Józef żyje jeszcze; pójdę go zobaczyć,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powiedział: Dość! Józef, mój syn, nadal żyje! Chcę pójść i zobaczyć go, zanim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rzekł: „Niewiarygodne! Mój syn Józef jeszcze żyje! Chcę pójść i zobaczyć go, zanim umrę!”.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Jisrael: [Co za] wielka [radość]! Mój syn Josef ciągle żyje. [Muszę] pójść i zobaczyć go,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Ізраїль: Велике мені, якщо ще живе мій син Йосиф, пішовши, побачу його поки я ще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też powiedział: Dość żyłem. Skoro Josef, mój syn jeszcze żyje, pójdę i go zobaczę,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wykrzyknął: ”Wystarczy! Józef, mój syn, jeszcze żyje! Ach, pójdę go zobaczyć, zanim umrę!”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Dość!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2024-05-28T22:20:12Z</dcterms:modified>
</cp:coreProperties>
</file>