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Aszera: Jimna i Jiszwa, i Jiszwi, i Beria, a Serach była ich siostrą. I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 i Beria wraz ze swą siostrą Serach. Synami Berii byli natomiast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siostra ich Serach. A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Aser: Jemna, i Jesua, i Isui, i Beryja, i Sera, siostra ich. A synowie Beryjego: Heber, i Melchyjel.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Aser: Jamne i Jesua, i Jesui, i Beria, i Sara, siostra ich. Synowie Bery: Heber i Melchiel.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Jimna, Jiszwa, Jiszwi, Beria oraz ich siostra imieniem Serach; a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Jimna, Jiszwa, Jiszwi, Beria, a siostrą ich była Serach. A synami Berii byli: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to: Jimna, Jiszwa, Jiszwi i Beria, oraz Serach, ich siostra. Synowie Berii to: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Jemna, Jeszwa, Jeszwi, Beria i siostra ich Serach. 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ich siostra Serach. 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Aszera: Jimna, Jiszwa, Jiszwi, Beria i ich siostra Serach; a synowie Berii [to] Chewer i Malkiel.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же Асира: Ємна і Єсуа і Єул і Варія, і їх сетра Сара. Сини ж Варії: Ховор і Мелхіїл.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Aszera: Imna, Iszfa, Iszfi, Berya oraz ich siostra Serach; a synowie Beryi to: Chaber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Aszera byli: Jimnach i Jiszwa, i Jiszwi, i Beria, była też Serach, ich siostra. A synami Berii byli: Cheber i Malkiel.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2024-05-12T07:29:48Z</dcterms:modified>
</cp:coreProperties>
</file>