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1"/>
        <w:gridCol w:w="6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Bóg do Izraela w widzeniach nocnych: Jakubie! Jakubie! I odpowiedział: Oto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2024-05-11T19:16:54Z</dcterms:modified>
</cp:coreProperties>
</file>