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4"/>
        <w:gridCol w:w="52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ludu, poddał go* w niewolę od (jednego) krańca Egiptu po jego (drugi) kraniec.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lud Józef poddał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niewolę faraonowi, od krańca Egiptu po kraniec.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przeniósł lud do miast, od jednego krańca Egiptu do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przeniósł lud do miast, od ostatnich granic Egiptu aż do końca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wszytkie ludzie jej od ostatnich granic Egipskich aż do koniecznych granic 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uczynił jego sługami ludność od jednego do drugiego krańca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ludności zaś, oddał ją całą w poddaństwo, od jednego krańca Egiptu do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ludność przesiedlił do miast, od jednego krańca Egiptu do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Ludność natomiast - od jednego krańca Egiptu do drugiego - Józef przeniósł do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ludność - od jednego krańca Egiptu do drugiego - [Józef] przywiódł do niego jako niewolników.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[Josef] przeprowadził lud do miast, z [jednego] końca granic Egiptu na [drugi] koniec.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нарід поставив себе в раби від кінців границі Єгипту до кінців,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przeniósł on lud do miast, aż do końca granic Micraim, do jego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zaś przeniósł do miast, od jednego krańca terytorium Egiptu po jego drugi kraniec.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poddał go w niewolę, </w:t>
      </w:r>
      <w:r>
        <w:rPr>
          <w:rtl/>
        </w:rPr>
        <w:t>הֶעֱבִיד אתו לַעֲבָדִים</w:t>
      </w:r>
      <w:r>
        <w:rPr>
          <w:rtl w:val="0"/>
        </w:rPr>
        <w:t xml:space="preserve"> , za PS, por. BHS, pod. G: κατεδουλώσατο αὐτῷ εἰς παῖδας; wg MT: przesiedlił go miastami, </w:t>
      </w:r>
      <w:r>
        <w:rPr>
          <w:rtl/>
        </w:rPr>
        <w:t>הֶעֱבִיר אֹתֹו לֶעָרִים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2024-05-28T13:17:04Z</dcterms:modified>
</cp:coreProperties>
</file>