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(jeszcze) faraonowi: Przybyliśmy zatrzymać się w tej ziemi, gdyż nie ma pastwisk dla owiec, które mają twoi słudzy, ponieważ w ziemi Kanaan jest ciężki głód, pozwól więc na teraz, że twoi słudzy zamieszkają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na pewien czas zatrzymać się w tym kraju, gdyż z powodu srogiego głodu nie ma pastwisk dla owiec w Kanaanie. Pozwól więc nam, twoim sługom, zamieszkać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jeszcze do faraona: Przyszliśmy, aby przebywać w tej ziemi, bo nie ma paszy dla stad,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słudzy, gdyż ciężki głód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Kanaan. Teraz prosimy, pozwól, aby twoi słudzy 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jeszcze do Faraona: Abyśmy byli przychodniami w tej ziemi, przyszliśmy; bo nie masz paszy dla bydła, które mają słudzy twoi, gdyż ciężki głód jest w ziemi Chananejskiej; a teraz niech mieszkają, prosimy, słudzy twoi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 gościnę do ziemie twojej, bo nie masz trawy trzodam sług twoich, iż ciężki głód w ziemi Chananejskiej, i prosimy, abyś nam, sługam twoim, kazał być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Przybyliśmy, aby się zatrzymać jako przychodnie w tym kraju, gdyż brakuje paszy dla drobnego bydła twoich sług, tak ciężki jest głód w ziemi Kanaan. Niechaj więc teraz zamieszkają słudzy twoi w 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 jeszcze faraonowi: Przybyliśmy, aby jako goście zatrzymać się w tym kraju, gdyż nie ma paszy dla trzód sług twoich, bo w ziemi kanaanejskiej panuje ciężki głód. Pozwól teraz, aby słudzy twoi zamieszkali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faraonowi: Przybyliśmy zamieszkać w tej ziemi, gdyż w ziemi kananejskiej panuje ciężki głód i nie ma pastwisk dla trzód, które posiadają twoi słudzy. A teraz, proszę, pozwól zamieszkać twoim sługom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dodali: „Przybyliśmy, aby zamieszkać w tym kraju, ponieważ w Kanaanie panuje ciężki głód i brakuje pastwisk dla owiec, które mają twoi słudzy. Niech więc będzie wolno twoim sługom osiedlić się w ziemi Goszen”.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- Przybyliśmy w gościnę do tego kraju, bo brak paszy dla owiec, które mają twoi słudzy, gdyż wielki głód panuje w ziemi Kanaan. Czy teraz twoi słudzy mogą zamieszkać w ziemi Goszen?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faraonowi: Przyszliśmy zamieszkać w [tym] kraju, gdyż nie ma pastwisk dla trzody, którą mają twoi słudzy, bo w ziemi Kanaan panuje ciężki głód; więc pozwól, niech twoi słudzy osiądą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Фараонові: Ми прийшли жити в землі, бо немає пасовиська худобі твоїх рабів, бо голод заволодів в ханаанській землі. Тепер, отже, твої раби поселимося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faraona: Przybyliśmy czasowo zamieszkiwać w tym kraju, ponieważ w ziemi Kanaan jest ciężki głód i nie ma pastwiska dla trzód twoich sług; więc niech teraz twoi słudzy osiądą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do faraona: ”Przyszliśmy, by przebywać jako przybysze w tej ziemi, gdyż nie ma paszy dla trzody, którą posiadają twoi słudzy, bo dotkliwa jest klęska głodu w ziemi Kanaan. Prosimy więc, pozwól sługom twoim zamieszkać w ziemi Goszen”.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2024-05-28T04:34:19Z</dcterms:modified>
</cp:coreProperties>
</file>