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6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tych wydarzeniach, że powiedziano Józefowi: Oto twój ojciec choruje. Wtedy wziął z sobą dwóch swoich synów, Manassesa i Efraima.*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doniesiono Józefowi, że jego ojciec właśnie zachorował. Wziął więc Manassesa i Efraima, obu swoich synów, i udał się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się stało, dano znać Józefowi: Oto twój ojciec zachorował. Wziął więc ze sobą swoich dwóch synów, Manassesa i 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się stało, dano znać Józefowi: Oto, ojciec twój zachorzał; który wziąwszy dwóch synów swoich z sobą, Manasesa i Efraima, jechał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się tak odprawiło, dano znać Jozefowi, iż zaniemógł ociec jego. Który wziąwszy dwu synów Manassesa i Efraima, wybrał się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 tych wydarzeniach doniesiono Józefowi: Ojciec twój zachorował, zabrał on z sobą dwóch swych synów: Manassesa i 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doniesiono Józefowi: Ojciec twój zachorował. Wtedy wziął on z sobą dwóch swoich synów, Manassesa i 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doniesiono Józefowi: Twój ojciec zachorował. Zabrał więc ze sobą dwóch synów, Manassesa i 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powiedziano Józefowi: „Twój ojciec zachorował”. Wybrał się więc do niego razem ze swoimi synami, Manassesem i Efraimem,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potem powiadomiono Józefa: ”Twój ojciec zachorował” - wziął ze sobą swoich obu synów, Manassego i 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wydarzeniach powiedziano Josefowi: 'Twój ojciec jest chory'. I wziął dwóch swoich synów ze sobą, Menasze i Efrajima.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після цих слів і сповіщено Йосифові, що: Твій батько знемагає. І взявши двох своїх синів, Манассію і Ефраїма, прийшов до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wypadkach stało się, że doniesiono Josefowi: Oto twój ojciec zachorował. Więc zabrał ze sobą obu synów Menaszę i 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wydarzeniach Józefowi powiedziano: ”Oto twój ojciec słabnie”. Wziął więc ze sobą obu swoich synów, Manassesa i Efraima.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poszedł do Jakuba, ἦλθεν πρὸς Ιακωβ.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2024-05-21T10:25:39Z</dcterms:modified>
</cp:coreProperties>
</file>