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odsunął ich od jego kolan i pokłonił się* przed nim twarzą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pokłonili się; pod. G: προσεκύνησαν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2024-05-21T23:45:54Z</dcterms:modified>
</cp:coreProperties>
</file>